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854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Александра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0002935260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смс</w:t>
      </w:r>
      <w:r>
        <w:rPr>
          <w:rFonts w:ascii="Times New Roman" w:eastAsia="Times New Roman" w:hAnsi="Times New Roman" w:cs="Times New Roman"/>
          <w:sz w:val="28"/>
          <w:szCs w:val="28"/>
        </w:rPr>
        <w:t>-извещение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 А.С.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18810086220002935260 от 26.01.2024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ч.3-1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ст.12.5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Кудрявцева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Кудрявцева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Кудрявцеву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0844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21">
    <w:name w:val="cat-UserDefined grp-30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8E3F-0946-4183-9A76-B76EB379D52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